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Ришата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Фирдависовича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СК «</w:t>
      </w:r>
      <w:r>
        <w:rPr>
          <w:rFonts w:ascii="Times New Roman" w:eastAsia="Times New Roman" w:hAnsi="Times New Roman" w:cs="Times New Roman"/>
          <w:sz w:val="26"/>
          <w:szCs w:val="26"/>
        </w:rPr>
        <w:t>Промстрой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проживающего по адресу: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СК «</w:t>
      </w:r>
      <w:r>
        <w:rPr>
          <w:rFonts w:ascii="Times New Roman" w:eastAsia="Times New Roman" w:hAnsi="Times New Roman" w:cs="Times New Roman"/>
          <w:sz w:val="26"/>
          <w:szCs w:val="26"/>
        </w:rPr>
        <w:t>Промстрой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от него поступила телефонограмма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СК «</w:t>
      </w:r>
      <w:r>
        <w:rPr>
          <w:rFonts w:ascii="Times New Roman" w:eastAsia="Times New Roman" w:hAnsi="Times New Roman" w:cs="Times New Roman"/>
          <w:sz w:val="26"/>
          <w:szCs w:val="26"/>
        </w:rPr>
        <w:t>Промстрой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Ришата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Фирдависовича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3rplc-12">
    <w:name w:val="cat-ExternalSystemDefined grp-23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40">
    <w:name w:val="cat-UserDefined grp-27 rplc-40"/>
    <w:basedOn w:val="DefaultParagraphFont"/>
  </w:style>
  <w:style w:type="character" w:customStyle="1" w:styleId="cat-UserDefinedgrp-28rplc-43">
    <w:name w:val="cat-UserDefined grp-2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